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Ханты-Мансийского судебного района Ханты-Мансийского автономн</w:t>
      </w:r>
      <w:r>
        <w:rPr>
          <w:rFonts w:ascii="Times New Roman" w:eastAsia="Times New Roman" w:hAnsi="Times New Roman" w:cs="Times New Roman"/>
        </w:rPr>
        <w:t>ого округа – Югры Миненко Юлия Борисовна,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726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3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являющегося инвалидом 2 группы (справка МСЭ -2020 №1859245),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06.02.2023 и решения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будучи привлеченным к административной ответственности 14.06.2023 по ч.1 ст.19.24 КоАП РФ (вступило в законную силу 05.09.2023)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06.02.2023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Fonts w:ascii="Times New Roman" w:eastAsia="Times New Roman" w:hAnsi="Times New Roman" w:cs="Times New Roman"/>
        </w:rPr>
        <w:t>04.03.2024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период времени с 21:00 до 06:00 </w:t>
      </w:r>
      <w:r>
        <w:rPr>
          <w:rFonts w:ascii="Times New Roman" w:eastAsia="Times New Roman" w:hAnsi="Times New Roman" w:cs="Times New Roman"/>
        </w:rPr>
        <w:t>не находился п</w:t>
      </w:r>
      <w:r>
        <w:rPr>
          <w:rFonts w:ascii="Times New Roman" w:eastAsia="Times New Roman" w:hAnsi="Times New Roman" w:cs="Times New Roman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369036 от 12.03.2024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рапортом полицейского ОР ППСП МО МВД </w:t>
      </w:r>
      <w:r>
        <w:rPr>
          <w:rFonts w:ascii="Times New Roman" w:eastAsia="Times New Roman" w:hAnsi="Times New Roman" w:cs="Times New Roman"/>
        </w:rPr>
        <w:t>Рооссии</w:t>
      </w:r>
      <w:r>
        <w:rPr>
          <w:rFonts w:ascii="Times New Roman" w:eastAsia="Times New Roman" w:hAnsi="Times New Roman" w:cs="Times New Roman"/>
        </w:rPr>
        <w:t xml:space="preserve"> «Ханты-Мансийский» Ионина Д.Ф. от 04.03.2024 о том, что 04.03.2024 в 04 час.32 мин.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был выявлен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В.Л, в районе дома 9 по </w:t>
      </w:r>
      <w:r>
        <w:rPr>
          <w:rFonts w:ascii="Times New Roman" w:eastAsia="Times New Roman" w:hAnsi="Times New Roman" w:cs="Times New Roman"/>
        </w:rPr>
        <w:t>ул.Чехова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 находившийся в общественном месте в состоянии алкогольного опьянения;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12.03.2024</w:t>
      </w:r>
      <w:r>
        <w:rPr>
          <w:rFonts w:ascii="Times New Roman" w:eastAsia="Times New Roman" w:hAnsi="Times New Roman" w:cs="Times New Roman"/>
        </w:rPr>
        <w:t xml:space="preserve">, согласному которому </w:t>
      </w:r>
      <w:r>
        <w:rPr>
          <w:rFonts w:ascii="Times New Roman" w:eastAsia="Times New Roman" w:hAnsi="Times New Roman" w:cs="Times New Roman"/>
        </w:rPr>
        <w:t>он вину признает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Fonts w:ascii="Times New Roman" w:eastAsia="Times New Roman" w:hAnsi="Times New Roman" w:cs="Times New Roman"/>
        </w:rPr>
        <w:t>06.02.2023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01.12.2023;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14.06.2023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</w:rPr>
        <w:t>04.05.2023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</w:t>
      </w:r>
      <w:r>
        <w:rPr>
          <w:rFonts w:ascii="Times New Roman" w:eastAsia="Times New Roman" w:hAnsi="Times New Roman" w:cs="Times New Roman"/>
        </w:rPr>
        <w:t xml:space="preserve"> месте жительства от 19.12.2023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считается подвергнутым административному наказанию на основании постановления №86262586 от 14.06.2023.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2000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72011601203019000140,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0412365400725007262419137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